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pPr w:leftFromText="142" w:rightFromText="142" w:vertAnchor="page" w:tblpY="26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1765DB" w:rsidRPr="000074C6" w14:paraId="28201277" w14:textId="77777777" w:rsidTr="003A521C">
        <w:trPr>
          <w:trHeight w:val="2461"/>
        </w:trPr>
        <w:tc>
          <w:tcPr>
            <w:tcW w:w="3686" w:type="dxa"/>
          </w:tcPr>
          <w:p w14:paraId="28201276" w14:textId="5BB2F756" w:rsidR="001765DB" w:rsidRPr="00E018AB" w:rsidRDefault="001765DB" w:rsidP="00312BAD">
            <w:pPr>
              <w:pStyle w:val="Afdeling"/>
              <w:tabs>
                <w:tab w:val="left" w:pos="3119"/>
              </w:tabs>
              <w:spacing w:line="260" w:lineRule="exact"/>
              <w:rPr>
                <w:rFonts w:cs="Calibri"/>
                <w:lang w:val="de-DE"/>
              </w:rPr>
            </w:pPr>
          </w:p>
        </w:tc>
      </w:tr>
    </w:tbl>
    <w:p w14:paraId="28201278" w14:textId="77777777" w:rsidR="001765DB" w:rsidRPr="00E018AB" w:rsidRDefault="001765DB" w:rsidP="001765DB">
      <w:pPr>
        <w:pStyle w:val="Referentietitel"/>
        <w:rPr>
          <w:rFonts w:cs="Calibri"/>
          <w:lang w:val="de-DE"/>
        </w:rPr>
      </w:pPr>
    </w:p>
    <w:tbl>
      <w:tblPr>
        <w:tblStyle w:val="Tabelraster"/>
        <w:tblpPr w:leftFromText="142" w:rightFromText="142" w:vertAnchor="page" w:horzAnchor="page" w:tblpX="6096" w:tblpY="2212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</w:tblGrid>
      <w:tr w:rsidR="001765DB" w:rsidRPr="00717E52" w14:paraId="2820127F" w14:textId="77777777" w:rsidTr="008E3137">
        <w:trPr>
          <w:trHeight w:hRule="exact" w:val="2608"/>
        </w:trPr>
        <w:tc>
          <w:tcPr>
            <w:tcW w:w="4820" w:type="dxa"/>
          </w:tcPr>
          <w:p w14:paraId="28201279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1"/>
                  <w:enabled/>
                  <w:calcOnExit w:val="0"/>
                  <w:statusText w:type="text" w:val="De heer/Mevrouw Voornaam Achternaam"/>
                  <w:textInput>
                    <w:default w:val="De heer/Mevrouw Voornaam Achternaam"/>
                  </w:textInput>
                </w:ffData>
              </w:fldChar>
            </w:r>
            <w:bookmarkStart w:id="0" w:name="Text1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De heer/Mevrouw Voornaam Achternaam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0"/>
          </w:p>
          <w:p w14:paraId="2820127A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2"/>
                  <w:enabled/>
                  <w:calcOnExit w:val="0"/>
                  <w:statusText w:type="text" w:val="Firmanaam (optioneel)"/>
                  <w:textInput>
                    <w:default w:val="Firmanaam (optioneel)"/>
                  </w:textInput>
                </w:ffData>
              </w:fldChar>
            </w:r>
            <w:bookmarkStart w:id="1" w:name="Text2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Firmanaam (optioneel)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1"/>
          </w:p>
          <w:p w14:paraId="2820127B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3"/>
                  <w:enabled/>
                  <w:calcOnExit w:val="0"/>
                  <w:statusText w:type="text" w:val="Vestiging (optioneel)"/>
                  <w:textInput>
                    <w:default w:val="Vestiging (optioneel)"/>
                  </w:textInput>
                </w:ffData>
              </w:fldChar>
            </w:r>
            <w:bookmarkStart w:id="2" w:name="Text3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Vestiging (optioneel)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2"/>
          </w:p>
          <w:p w14:paraId="2820127C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4"/>
                  <w:enabled/>
                  <w:calcOnExit w:val="0"/>
                  <w:statusText w:type="text" w:val="Straat nummer bus"/>
                  <w:textInput>
                    <w:default w:val="Straat nummer bus"/>
                  </w:textInput>
                </w:ffData>
              </w:fldChar>
            </w:r>
            <w:bookmarkStart w:id="3" w:name="Text4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Straat nummer bus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3"/>
          </w:p>
          <w:p w14:paraId="2820127D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5"/>
                  <w:enabled/>
                  <w:calcOnExit w:val="0"/>
                  <w:statusText w:type="text" w:val="Postnummer Gemeente"/>
                  <w:textInput>
                    <w:default w:val="Postnummer Gemeente"/>
                  </w:textInput>
                </w:ffData>
              </w:fldChar>
            </w:r>
            <w:bookmarkStart w:id="4" w:name="Text5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Postnummer Gemeente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4"/>
          </w:p>
          <w:p w14:paraId="2820127E" w14:textId="77777777" w:rsidR="001765DB" w:rsidRPr="00717E52" w:rsidRDefault="001765DB" w:rsidP="001765DB">
            <w:pPr>
              <w:pStyle w:val="Adres"/>
              <w:framePr w:hSpace="0" w:wrap="auto" w:vAnchor="margin" w:hAnchor="text" w:xAlign="left" w:yAlign="inline"/>
              <w:contextualSpacing w:val="0"/>
              <w:suppressOverlap w:val="0"/>
              <w:rPr>
                <w:rFonts w:cs="Calibri"/>
                <w:lang w:val="nl-BE"/>
              </w:rPr>
            </w:pPr>
            <w:r w:rsidRPr="00717E52">
              <w:rPr>
                <w:rFonts w:cs="Calibri"/>
                <w:lang w:val="nl-BE"/>
              </w:rPr>
              <w:fldChar w:fldCharType="begin">
                <w:ffData>
                  <w:name w:val="Text6"/>
                  <w:enabled/>
                  <w:calcOnExit w:val="0"/>
                  <w:statusText w:type="text" w:val="Land (optioneel)"/>
                  <w:textInput>
                    <w:default w:val="Land (optioneel)"/>
                  </w:textInput>
                </w:ffData>
              </w:fldChar>
            </w:r>
            <w:bookmarkStart w:id="5" w:name="Text6"/>
            <w:r w:rsidRPr="00717E52">
              <w:rPr>
                <w:rFonts w:cs="Calibri"/>
                <w:lang w:val="nl-BE"/>
              </w:rPr>
              <w:instrText xml:space="preserve"> FORMTEXT </w:instrText>
            </w:r>
            <w:r w:rsidRPr="00717E52">
              <w:rPr>
                <w:rFonts w:cs="Calibri"/>
                <w:lang w:val="nl-BE"/>
              </w:rPr>
            </w:r>
            <w:r w:rsidRPr="00717E52">
              <w:rPr>
                <w:rFonts w:cs="Calibri"/>
                <w:lang w:val="nl-BE"/>
              </w:rPr>
              <w:fldChar w:fldCharType="separate"/>
            </w:r>
            <w:r w:rsidRPr="00717E52">
              <w:rPr>
                <w:rFonts w:cs="Calibri"/>
                <w:lang w:val="nl-BE"/>
              </w:rPr>
              <w:t>Land (optioneel)</w:t>
            </w:r>
            <w:r w:rsidRPr="00717E52">
              <w:rPr>
                <w:rFonts w:cs="Calibri"/>
                <w:lang w:val="nl-BE"/>
              </w:rPr>
              <w:fldChar w:fldCharType="end"/>
            </w:r>
            <w:bookmarkEnd w:id="5"/>
          </w:p>
        </w:tc>
      </w:tr>
    </w:tbl>
    <w:p w14:paraId="28201280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1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2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3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4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5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6" w14:textId="77777777" w:rsidR="001765DB" w:rsidRPr="00717E52" w:rsidRDefault="001765DB" w:rsidP="001765DB">
      <w:pPr>
        <w:pStyle w:val="Referentietitel"/>
        <w:rPr>
          <w:rFonts w:cs="Calibri"/>
        </w:rPr>
      </w:pPr>
    </w:p>
    <w:p w14:paraId="28201287" w14:textId="419B03EC" w:rsidR="001765DB" w:rsidRDefault="001765DB" w:rsidP="001765DB">
      <w:pPr>
        <w:pStyle w:val="Referentietitel"/>
        <w:rPr>
          <w:rFonts w:cs="Calibri"/>
        </w:rPr>
      </w:pPr>
    </w:p>
    <w:p w14:paraId="72F24BF3" w14:textId="5458939A" w:rsidR="0022286C" w:rsidRDefault="0022286C" w:rsidP="001765DB">
      <w:pPr>
        <w:pStyle w:val="Referentietitel"/>
        <w:rPr>
          <w:rFonts w:cs="Calibri"/>
        </w:rPr>
      </w:pPr>
    </w:p>
    <w:p w14:paraId="65234B31" w14:textId="77777777" w:rsidR="0022286C" w:rsidRPr="00717E52" w:rsidRDefault="0022286C" w:rsidP="001765DB">
      <w:pPr>
        <w:pStyle w:val="Referentietitel"/>
        <w:rPr>
          <w:rFonts w:cs="Calibri"/>
        </w:rPr>
      </w:pPr>
    </w:p>
    <w:p w14:paraId="28201290" w14:textId="77777777" w:rsidR="001765DB" w:rsidRPr="00717E52" w:rsidRDefault="001765DB" w:rsidP="000E5F3F">
      <w:pPr>
        <w:spacing w:line="260" w:lineRule="exact"/>
        <w:rPr>
          <w:rFonts w:cs="Calibri"/>
        </w:rPr>
        <w:sectPr w:rsidR="001765DB" w:rsidRPr="00717E52" w:rsidSect="001765D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 w:code="9"/>
          <w:pgMar w:top="2642" w:right="851" w:bottom="1985" w:left="1134" w:header="851" w:footer="851" w:gutter="0"/>
          <w:cols w:space="708"/>
          <w:titlePg/>
          <w:docGrid w:linePitch="360"/>
        </w:sectPr>
      </w:pPr>
    </w:p>
    <w:p w14:paraId="26A07BA6" w14:textId="0235A35B" w:rsidR="000074C6" w:rsidRDefault="000074C6" w:rsidP="00B83F0E">
      <w:pPr>
        <w:keepNext/>
        <w:keepLines/>
        <w:tabs>
          <w:tab w:val="left" w:pos="851"/>
        </w:tabs>
        <w:spacing w:line="260" w:lineRule="exact"/>
        <w:rPr>
          <w:rFonts w:cs="Calibri"/>
        </w:rPr>
      </w:pPr>
    </w:p>
    <w:sectPr w:rsidR="000074C6" w:rsidSect="006C2327">
      <w:footerReference w:type="default" r:id="rId17"/>
      <w:type w:val="continuous"/>
      <w:pgSz w:w="11906" w:h="16838" w:code="9"/>
      <w:pgMar w:top="1418" w:right="851" w:bottom="1701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2012A4" w14:textId="77777777" w:rsidR="00046652" w:rsidRDefault="00046652" w:rsidP="001765DB">
      <w:r>
        <w:separator/>
      </w:r>
    </w:p>
  </w:endnote>
  <w:endnote w:type="continuationSeparator" w:id="0">
    <w:p w14:paraId="282012A5" w14:textId="77777777" w:rsidR="00046652" w:rsidRDefault="00046652" w:rsidP="00176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ArtSans-Regular">
    <w:panose1 w:val="00000500000000000000"/>
    <w:charset w:val="00"/>
    <w:family w:val="auto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AFF0D" w14:textId="77777777" w:rsidR="008F46BD" w:rsidRDefault="008F46B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205D9" w14:textId="77777777" w:rsidR="008F46BD" w:rsidRDefault="008F46BD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2A7" w14:textId="3E0C3A8F" w:rsidR="008E3137" w:rsidRPr="00F01D5C" w:rsidRDefault="00E018AB" w:rsidP="008E3137">
    <w:pPr>
      <w:pStyle w:val="paginering"/>
    </w:pPr>
    <w:r>
      <w:drawing>
        <wp:anchor distT="0" distB="0" distL="114300" distR="114300" simplePos="0" relativeHeight="251660288" behindDoc="0" locked="0" layoutInCell="1" allowOverlap="1" wp14:anchorId="762F4F4C" wp14:editId="4A3A0A08">
          <wp:simplePos x="0" y="0"/>
          <wp:positionH relativeFrom="page">
            <wp:posOffset>720436</wp:posOffset>
          </wp:positionH>
          <wp:positionV relativeFrom="page">
            <wp:posOffset>9722838</wp:posOffset>
          </wp:positionV>
          <wp:extent cx="1873800" cy="539177"/>
          <wp:effectExtent l="0" t="0" r="0" b="0"/>
          <wp:wrapSquare wrapText="bothSides"/>
          <wp:docPr id="1" name="Afbeelding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00" cy="53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2A8" w14:textId="1D7EA5E7" w:rsidR="008E3137" w:rsidRDefault="00E018AB" w:rsidP="008E3137">
    <w:pPr>
      <w:pStyle w:val="paginering"/>
    </w:pPr>
    <w:r>
      <w:drawing>
        <wp:anchor distT="0" distB="0" distL="114300" distR="114300" simplePos="0" relativeHeight="251658240" behindDoc="0" locked="0" layoutInCell="1" allowOverlap="1" wp14:anchorId="1EAF4219" wp14:editId="79E0F7EA">
          <wp:simplePos x="0" y="0"/>
          <wp:positionH relativeFrom="page">
            <wp:posOffset>716280</wp:posOffset>
          </wp:positionH>
          <wp:positionV relativeFrom="page">
            <wp:posOffset>9723531</wp:posOffset>
          </wp:positionV>
          <wp:extent cx="1873800" cy="539177"/>
          <wp:effectExtent l="0" t="0" r="0" b="0"/>
          <wp:wrapSquare wrapText="bothSides"/>
          <wp:docPr id="4" name="Afbeelding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fbeelding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800" cy="5391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3137">
      <w:t xml:space="preserve">pagina </w:t>
    </w:r>
    <w:r w:rsidR="008E3137">
      <w:fldChar w:fldCharType="begin"/>
    </w:r>
    <w:r w:rsidR="008E3137">
      <w:instrText xml:space="preserve"> PAGE  \* Arabic  \* MERGEFORMAT </w:instrText>
    </w:r>
    <w:r w:rsidR="008E3137">
      <w:fldChar w:fldCharType="separate"/>
    </w:r>
    <w:r w:rsidR="008833A8">
      <w:t>2</w:t>
    </w:r>
    <w:r w:rsidR="008E3137">
      <w:fldChar w:fldCharType="end"/>
    </w:r>
    <w:r w:rsidR="008E3137">
      <w:t xml:space="preserve"> van </w:t>
    </w:r>
    <w:fldSimple w:instr=" NUMPAGES  \* Arabic  \* MERGEFORMAT ">
      <w:r w:rsidR="008833A8"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012A2" w14:textId="77777777" w:rsidR="00046652" w:rsidRDefault="00046652" w:rsidP="001765DB">
      <w:r>
        <w:separator/>
      </w:r>
    </w:p>
  </w:footnote>
  <w:footnote w:type="continuationSeparator" w:id="0">
    <w:p w14:paraId="282012A3" w14:textId="77777777" w:rsidR="00046652" w:rsidRDefault="00046652" w:rsidP="001765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7EDC" w14:textId="77777777" w:rsidR="008F46BD" w:rsidRDefault="008F46B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4ECC1" w14:textId="77777777" w:rsidR="008F46BD" w:rsidRDefault="008F46BD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12A6" w14:textId="5B2063A5" w:rsidR="008E3137" w:rsidRPr="00AA4A42" w:rsidRDefault="007718C9" w:rsidP="008E3137">
    <w:pPr>
      <w:tabs>
        <w:tab w:val="left" w:pos="5430"/>
      </w:tabs>
    </w:pPr>
    <w:r>
      <w:rPr>
        <w:noProof/>
      </w:rPr>
      <w:drawing>
        <wp:inline distT="0" distB="0" distL="0" distR="0" wp14:anchorId="4F907C46" wp14:editId="55EB982E">
          <wp:extent cx="1374966" cy="863561"/>
          <wp:effectExtent l="0" t="0" r="0" b="0"/>
          <wp:docPr id="2" name="Afbeelding 2" descr="label Zorgzame Buur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beelding 2" descr="label Zorgzame Buurt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4966" cy="8635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11328"/>
    <w:multiLevelType w:val="hybridMultilevel"/>
    <w:tmpl w:val="99A84DF6"/>
    <w:lvl w:ilvl="0" w:tplc="3A3C7488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41603E"/>
    <w:multiLevelType w:val="multilevel"/>
    <w:tmpl w:val="F962E002"/>
    <w:lvl w:ilvl="0">
      <w:start w:val="1"/>
      <w:numFmt w:val="bullet"/>
      <w:pStyle w:val="Opsomming-lijst"/>
      <w:lvlText w:val="–"/>
      <w:lvlJc w:val="left"/>
      <w:pPr>
        <w:ind w:left="431" w:hanging="431"/>
      </w:pPr>
      <w:rPr>
        <w:rFonts w:ascii="Calibri" w:hAnsi="Calibri" w:hint="default"/>
        <w:b w:val="0"/>
        <w:i w:val="0"/>
        <w:color w:val="auto"/>
        <w:sz w:val="22"/>
        <w:szCs w:val="20"/>
      </w:rPr>
    </w:lvl>
    <w:lvl w:ilvl="1">
      <w:start w:val="1"/>
      <w:numFmt w:val="bullet"/>
      <w:lvlText w:val=""/>
      <w:lvlJc w:val="left"/>
      <w:pPr>
        <w:ind w:left="788" w:hanging="357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145" w:hanging="357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288821A5"/>
    <w:multiLevelType w:val="multilevel"/>
    <w:tmpl w:val="5B36AC4A"/>
    <w:lvl w:ilvl="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9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77" w:hanging="1440"/>
      </w:pPr>
      <w:rPr>
        <w:rFonts w:hint="default"/>
      </w:rPr>
    </w:lvl>
  </w:abstractNum>
  <w:abstractNum w:abstractNumId="3" w15:restartNumberingAfterBreak="0">
    <w:nsid w:val="2F742F36"/>
    <w:multiLevelType w:val="multilevel"/>
    <w:tmpl w:val="D638C90A"/>
    <w:lvl w:ilvl="0">
      <w:start w:val="1"/>
      <w:numFmt w:val="decimal"/>
      <w:pStyle w:val="Kop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ind w:left="624" w:hanging="62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3D7146E5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abstractNum w:abstractNumId="5" w15:restartNumberingAfterBreak="0">
    <w:nsid w:val="4F3909CD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F4A11FF"/>
    <w:multiLevelType w:val="multilevel"/>
    <w:tmpl w:val="081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59039C3"/>
    <w:multiLevelType w:val="multilevel"/>
    <w:tmpl w:val="0813001F"/>
    <w:lvl w:ilvl="0">
      <w:start w:val="1"/>
      <w:numFmt w:val="decimal"/>
      <w:lvlText w:val="%1."/>
      <w:lvlJc w:val="left"/>
      <w:pPr>
        <w:ind w:left="791" w:hanging="360"/>
      </w:pPr>
    </w:lvl>
    <w:lvl w:ilvl="1">
      <w:start w:val="1"/>
      <w:numFmt w:val="decimal"/>
      <w:lvlText w:val="%1.%2."/>
      <w:lvlJc w:val="left"/>
      <w:pPr>
        <w:ind w:left="1223" w:hanging="432"/>
      </w:pPr>
    </w:lvl>
    <w:lvl w:ilvl="2">
      <w:start w:val="1"/>
      <w:numFmt w:val="decimal"/>
      <w:lvlText w:val="%1.%2.%3."/>
      <w:lvlJc w:val="left"/>
      <w:pPr>
        <w:ind w:left="1655" w:hanging="504"/>
      </w:pPr>
    </w:lvl>
    <w:lvl w:ilvl="3">
      <w:start w:val="1"/>
      <w:numFmt w:val="decimal"/>
      <w:lvlText w:val="%1.%2.%3.%4."/>
      <w:lvlJc w:val="left"/>
      <w:pPr>
        <w:ind w:left="2159" w:hanging="648"/>
      </w:pPr>
    </w:lvl>
    <w:lvl w:ilvl="4">
      <w:start w:val="1"/>
      <w:numFmt w:val="decimal"/>
      <w:lvlText w:val="%1.%2.%3.%4.%5."/>
      <w:lvlJc w:val="left"/>
      <w:pPr>
        <w:ind w:left="2663" w:hanging="792"/>
      </w:pPr>
    </w:lvl>
    <w:lvl w:ilvl="5">
      <w:start w:val="1"/>
      <w:numFmt w:val="decimal"/>
      <w:lvlText w:val="%1.%2.%3.%4.%5.%6."/>
      <w:lvlJc w:val="left"/>
      <w:pPr>
        <w:ind w:left="3167" w:hanging="936"/>
      </w:pPr>
    </w:lvl>
    <w:lvl w:ilvl="6">
      <w:start w:val="1"/>
      <w:numFmt w:val="decimal"/>
      <w:lvlText w:val="%1.%2.%3.%4.%5.%6.%7."/>
      <w:lvlJc w:val="left"/>
      <w:pPr>
        <w:ind w:left="3671" w:hanging="1080"/>
      </w:pPr>
    </w:lvl>
    <w:lvl w:ilvl="7">
      <w:start w:val="1"/>
      <w:numFmt w:val="decimal"/>
      <w:lvlText w:val="%1.%2.%3.%4.%5.%6.%7.%8."/>
      <w:lvlJc w:val="left"/>
      <w:pPr>
        <w:ind w:left="4175" w:hanging="1224"/>
      </w:pPr>
    </w:lvl>
    <w:lvl w:ilvl="8">
      <w:start w:val="1"/>
      <w:numFmt w:val="decimal"/>
      <w:lvlText w:val="%1.%2.%3.%4.%5.%6.%7.%8.%9."/>
      <w:lvlJc w:val="left"/>
      <w:pPr>
        <w:ind w:left="4751" w:hanging="144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E2E"/>
    <w:rsid w:val="00004D65"/>
    <w:rsid w:val="000074C6"/>
    <w:rsid w:val="00046280"/>
    <w:rsid w:val="00046652"/>
    <w:rsid w:val="00071444"/>
    <w:rsid w:val="00094E5C"/>
    <w:rsid w:val="000D6B47"/>
    <w:rsid w:val="000D772B"/>
    <w:rsid w:val="000E5F3F"/>
    <w:rsid w:val="001765DB"/>
    <w:rsid w:val="001A4B2A"/>
    <w:rsid w:val="001A4FBF"/>
    <w:rsid w:val="001E13D5"/>
    <w:rsid w:val="0022286C"/>
    <w:rsid w:val="00226BA5"/>
    <w:rsid w:val="002B092C"/>
    <w:rsid w:val="002C731A"/>
    <w:rsid w:val="002E3F23"/>
    <w:rsid w:val="00312BAD"/>
    <w:rsid w:val="003178CD"/>
    <w:rsid w:val="00331E2E"/>
    <w:rsid w:val="00335C00"/>
    <w:rsid w:val="00347D93"/>
    <w:rsid w:val="00354D62"/>
    <w:rsid w:val="0036316A"/>
    <w:rsid w:val="003A521C"/>
    <w:rsid w:val="003C5777"/>
    <w:rsid w:val="004122AD"/>
    <w:rsid w:val="00430791"/>
    <w:rsid w:val="0044278D"/>
    <w:rsid w:val="004475D8"/>
    <w:rsid w:val="00472E98"/>
    <w:rsid w:val="00476F38"/>
    <w:rsid w:val="004933E3"/>
    <w:rsid w:val="004A4455"/>
    <w:rsid w:val="004A57AA"/>
    <w:rsid w:val="004B1824"/>
    <w:rsid w:val="004D1626"/>
    <w:rsid w:val="004E440C"/>
    <w:rsid w:val="005716B1"/>
    <w:rsid w:val="005716DF"/>
    <w:rsid w:val="00573320"/>
    <w:rsid w:val="005B12C6"/>
    <w:rsid w:val="005C164F"/>
    <w:rsid w:val="005F4B3C"/>
    <w:rsid w:val="006A5541"/>
    <w:rsid w:val="006A7E38"/>
    <w:rsid w:val="006C2327"/>
    <w:rsid w:val="006C575F"/>
    <w:rsid w:val="00717E52"/>
    <w:rsid w:val="00754187"/>
    <w:rsid w:val="007718C9"/>
    <w:rsid w:val="0078134E"/>
    <w:rsid w:val="00792B52"/>
    <w:rsid w:val="007D5C93"/>
    <w:rsid w:val="007E6A8D"/>
    <w:rsid w:val="0082424E"/>
    <w:rsid w:val="00881F45"/>
    <w:rsid w:val="008833A8"/>
    <w:rsid w:val="008865C4"/>
    <w:rsid w:val="008C6180"/>
    <w:rsid w:val="008E3137"/>
    <w:rsid w:val="008F46BD"/>
    <w:rsid w:val="009001B0"/>
    <w:rsid w:val="00901AEC"/>
    <w:rsid w:val="00913036"/>
    <w:rsid w:val="00924864"/>
    <w:rsid w:val="00972306"/>
    <w:rsid w:val="009D3AC4"/>
    <w:rsid w:val="009D70D3"/>
    <w:rsid w:val="00A063F5"/>
    <w:rsid w:val="00A37A8F"/>
    <w:rsid w:val="00A8249D"/>
    <w:rsid w:val="00A8470B"/>
    <w:rsid w:val="00A9227E"/>
    <w:rsid w:val="00B16E6F"/>
    <w:rsid w:val="00B406A1"/>
    <w:rsid w:val="00B5282B"/>
    <w:rsid w:val="00B63B26"/>
    <w:rsid w:val="00B76566"/>
    <w:rsid w:val="00B83F0E"/>
    <w:rsid w:val="00B9513A"/>
    <w:rsid w:val="00BB56CC"/>
    <w:rsid w:val="00BF0A8D"/>
    <w:rsid w:val="00BF1EC3"/>
    <w:rsid w:val="00C169F9"/>
    <w:rsid w:val="00CB6386"/>
    <w:rsid w:val="00CC26BB"/>
    <w:rsid w:val="00CC6303"/>
    <w:rsid w:val="00CD4DE8"/>
    <w:rsid w:val="00CD73C7"/>
    <w:rsid w:val="00CF0918"/>
    <w:rsid w:val="00D26075"/>
    <w:rsid w:val="00D43687"/>
    <w:rsid w:val="00D6667C"/>
    <w:rsid w:val="00DB5B5A"/>
    <w:rsid w:val="00DE13AF"/>
    <w:rsid w:val="00E018AB"/>
    <w:rsid w:val="00E17BDF"/>
    <w:rsid w:val="00E363F5"/>
    <w:rsid w:val="00E5009F"/>
    <w:rsid w:val="00E9540F"/>
    <w:rsid w:val="00EC2521"/>
    <w:rsid w:val="00ED3A72"/>
    <w:rsid w:val="00ED6A38"/>
    <w:rsid w:val="00F360EE"/>
    <w:rsid w:val="00F7136F"/>
    <w:rsid w:val="00F96E9D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820126E"/>
  <w15:docId w15:val="{DA61409D-4D58-4244-A4F9-FE4E7612C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765DB"/>
    <w:pPr>
      <w:spacing w:after="0" w:line="240" w:lineRule="auto"/>
    </w:pPr>
    <w:rPr>
      <w:rFonts w:ascii="Calibri" w:eastAsia="Times" w:hAnsi="Calibri" w:cs="Times New Roman"/>
      <w:lang w:eastAsia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331E2E"/>
    <w:pPr>
      <w:keepNext/>
      <w:keepLines/>
      <w:numPr>
        <w:numId w:val="7"/>
      </w:numPr>
      <w:spacing w:before="300"/>
      <w:outlineLvl w:val="0"/>
    </w:pPr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9D3AC4"/>
    <w:pPr>
      <w:keepNext/>
      <w:keepLines/>
      <w:numPr>
        <w:ilvl w:val="1"/>
        <w:numId w:val="7"/>
      </w:numPr>
      <w:spacing w:before="200" w:after="100"/>
      <w:outlineLvl w:val="1"/>
    </w:pPr>
    <w:rPr>
      <w:rFonts w:eastAsiaTheme="majorEastAsia" w:cstheme="majorBidi"/>
      <w:bCs/>
      <w:caps/>
      <w:sz w:val="32"/>
      <w:szCs w:val="26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716B1"/>
    <w:pPr>
      <w:keepNext/>
      <w:keepLines/>
      <w:numPr>
        <w:ilvl w:val="2"/>
        <w:numId w:val="7"/>
      </w:numPr>
      <w:spacing w:before="200" w:after="100"/>
      <w:outlineLvl w:val="2"/>
    </w:pPr>
    <w:rPr>
      <w:rFonts w:eastAsiaTheme="majorEastAsia" w:cstheme="majorBidi"/>
      <w:b/>
      <w:bCs/>
      <w:sz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31E2E"/>
    <w:pPr>
      <w:keepNext/>
      <w:keepLines/>
      <w:numPr>
        <w:ilvl w:val="3"/>
        <w:numId w:val="7"/>
      </w:numPr>
      <w:spacing w:before="200" w:after="100"/>
      <w:outlineLvl w:val="3"/>
    </w:pPr>
    <w:rPr>
      <w:rFonts w:eastAsiaTheme="majorEastAsia" w:cstheme="majorBidi"/>
      <w:b/>
      <w:bCs/>
      <w:iCs/>
      <w:color w:val="00000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E9540F"/>
    <w:pPr>
      <w:keepNext/>
      <w:keepLines/>
      <w:numPr>
        <w:ilvl w:val="4"/>
        <w:numId w:val="7"/>
      </w:numPr>
      <w:spacing w:before="200" w:after="1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E9540F"/>
    <w:pPr>
      <w:keepNext/>
      <w:keepLines/>
      <w:numPr>
        <w:ilvl w:val="5"/>
        <w:numId w:val="7"/>
      </w:numPr>
      <w:spacing w:before="200" w:after="1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331E2E"/>
    <w:pPr>
      <w:keepNext/>
      <w:keepLines/>
      <w:numPr>
        <w:ilvl w:val="6"/>
        <w:numId w:val="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331E2E"/>
    <w:pPr>
      <w:keepNext/>
      <w:keepLines/>
      <w:numPr>
        <w:ilvl w:val="7"/>
        <w:numId w:val="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331E2E"/>
    <w:pPr>
      <w:keepNext/>
      <w:keepLines/>
      <w:numPr>
        <w:ilvl w:val="8"/>
        <w:numId w:val="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31E2E"/>
    <w:rPr>
      <w:rFonts w:eastAsiaTheme="majorEastAsia" w:cstheme="majorBidi"/>
      <w:b/>
      <w:bCs/>
      <w:caps/>
      <w:color w:val="3C3D3C"/>
      <w:sz w:val="36"/>
      <w:szCs w:val="28"/>
    </w:rPr>
  </w:style>
  <w:style w:type="paragraph" w:styleId="Lijstalinea">
    <w:name w:val="List Paragraph"/>
    <w:basedOn w:val="Standaard"/>
    <w:uiPriority w:val="34"/>
    <w:qFormat/>
    <w:rsid w:val="00331E2E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9D3AC4"/>
    <w:rPr>
      <w:rFonts w:eastAsiaTheme="majorEastAsia" w:cstheme="majorBidi"/>
      <w:bCs/>
      <w:caps/>
      <w:sz w:val="32"/>
      <w:szCs w:val="26"/>
      <w:u w:val="dotted"/>
    </w:rPr>
  </w:style>
  <w:style w:type="character" w:customStyle="1" w:styleId="Kop3Char">
    <w:name w:val="Kop 3 Char"/>
    <w:basedOn w:val="Standaardalinea-lettertype"/>
    <w:link w:val="Kop3"/>
    <w:uiPriority w:val="9"/>
    <w:rsid w:val="005716B1"/>
    <w:rPr>
      <w:rFonts w:eastAsiaTheme="majorEastAsia" w:cstheme="majorBidi"/>
      <w:b/>
      <w:bCs/>
      <w:sz w:val="24"/>
    </w:rPr>
  </w:style>
  <w:style w:type="character" w:customStyle="1" w:styleId="Kop4Char">
    <w:name w:val="Kop 4 Char"/>
    <w:basedOn w:val="Standaardalinea-lettertype"/>
    <w:link w:val="Kop4"/>
    <w:uiPriority w:val="9"/>
    <w:rsid w:val="00331E2E"/>
    <w:rPr>
      <w:rFonts w:eastAsiaTheme="majorEastAsia" w:cstheme="majorBidi"/>
      <w:b/>
      <w:bCs/>
      <w:iCs/>
      <w:color w:val="000000" w:themeColor="text1"/>
      <w:u w:val="single"/>
    </w:rPr>
  </w:style>
  <w:style w:type="character" w:customStyle="1" w:styleId="Kop5Char">
    <w:name w:val="Kop 5 Char"/>
    <w:basedOn w:val="Standaardalinea-lettertype"/>
    <w:link w:val="Kop5"/>
    <w:uiPriority w:val="9"/>
    <w:rsid w:val="00E9540F"/>
    <w:rPr>
      <w:rFonts w:eastAsiaTheme="majorEastAsia" w:cstheme="majorBidi"/>
      <w:color w:val="3C3D3C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E9540F"/>
    <w:rPr>
      <w:rFonts w:eastAsiaTheme="majorEastAsia" w:cstheme="majorBidi"/>
      <w:iCs/>
      <w:color w:val="6F7173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331E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331E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Zwaar">
    <w:name w:val="Strong"/>
    <w:basedOn w:val="Standaardalinea-lettertype"/>
    <w:uiPriority w:val="22"/>
    <w:qFormat/>
    <w:rsid w:val="00E9540F"/>
    <w:rPr>
      <w:b/>
      <w:bCs/>
    </w:rPr>
  </w:style>
  <w:style w:type="paragraph" w:styleId="Titel">
    <w:name w:val="Title"/>
    <w:basedOn w:val="Standaard"/>
    <w:next w:val="Standaard"/>
    <w:link w:val="TitelChar"/>
    <w:uiPriority w:val="10"/>
    <w:qFormat/>
    <w:rsid w:val="00E9540F"/>
    <w:pPr>
      <w:pBdr>
        <w:bottom w:val="single" w:sz="8" w:space="4" w:color="auto"/>
      </w:pBdr>
      <w:spacing w:before="420" w:after="520" w:line="1200" w:lineRule="exact"/>
    </w:pPr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E9540F"/>
    <w:rPr>
      <w:rFonts w:eastAsiaTheme="majorEastAsia" w:cstheme="majorBidi"/>
      <w:b/>
      <w:color w:val="000000" w:themeColor="text1"/>
      <w:spacing w:val="5"/>
      <w:kern w:val="28"/>
      <w:sz w:val="100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B406A1"/>
    <w:pPr>
      <w:numPr>
        <w:ilvl w:val="1"/>
      </w:numPr>
      <w:spacing w:after="100"/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B406A1"/>
    <w:rPr>
      <w:rFonts w:eastAsiaTheme="majorEastAsia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B406A1"/>
    <w:rPr>
      <w:rFonts w:asciiTheme="minorHAnsi" w:hAnsiTheme="minorHAnsi"/>
      <w:i/>
      <w:iCs/>
      <w:color w:val="808080" w:themeColor="text1" w:themeTint="7F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ED6A38"/>
    <w:pPr>
      <w:pBdr>
        <w:bottom w:val="single" w:sz="4" w:space="4" w:color="EB595F"/>
      </w:pBdr>
      <w:spacing w:before="200" w:after="280" w:line="240" w:lineRule="exact"/>
      <w:ind w:left="936" w:right="936"/>
    </w:pPr>
    <w:rPr>
      <w:b/>
      <w:bCs/>
      <w:iCs/>
      <w:color w:val="EB595F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ED6A38"/>
    <w:rPr>
      <w:rFonts w:ascii="Calibri" w:eastAsia="Times" w:hAnsi="Calibri" w:cs="Times New Roman"/>
      <w:b/>
      <w:bCs/>
      <w:iCs/>
      <w:color w:val="EB595F"/>
      <w:lang w:eastAsia="nl-BE"/>
    </w:rPr>
  </w:style>
  <w:style w:type="character" w:styleId="Subtieleverwijzing">
    <w:name w:val="Subtle Reference"/>
    <w:basedOn w:val="Standaardalinea-lettertype"/>
    <w:uiPriority w:val="31"/>
    <w:qFormat/>
    <w:rsid w:val="00ED6A38"/>
    <w:rPr>
      <w:caps w:val="0"/>
      <w:smallCaps/>
      <w:color w:val="EB595F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ED6A38"/>
    <w:rPr>
      <w:b/>
      <w:bCs/>
      <w:smallCaps/>
      <w:color w:val="EB595F"/>
      <w:spacing w:val="5"/>
      <w:u w:val="single"/>
    </w:rPr>
  </w:style>
  <w:style w:type="table" w:styleId="Tabelraster">
    <w:name w:val="Table Grid"/>
    <w:basedOn w:val="Standaardtabel"/>
    <w:rsid w:val="00D666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res">
    <w:name w:val="Adres"/>
    <w:uiPriority w:val="5"/>
    <w:qFormat/>
    <w:rsid w:val="001765DB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customStyle="1" w:styleId="Adresafzender">
    <w:name w:val="Adres afzender"/>
    <w:basedOn w:val="Standaard"/>
    <w:link w:val="AdresafzenderChar"/>
    <w:uiPriority w:val="5"/>
    <w:qFormat/>
    <w:rsid w:val="001765DB"/>
    <w:pPr>
      <w:tabs>
        <w:tab w:val="center" w:pos="4320"/>
        <w:tab w:val="right" w:pos="8640"/>
      </w:tabs>
    </w:pPr>
    <w:rPr>
      <w:sz w:val="20"/>
    </w:rPr>
  </w:style>
  <w:style w:type="paragraph" w:customStyle="1" w:styleId="Afdeling">
    <w:name w:val="Afdeling"/>
    <w:basedOn w:val="Adresafzender"/>
    <w:link w:val="AfdelingChar"/>
    <w:qFormat/>
    <w:rsid w:val="001765DB"/>
    <w:pPr>
      <w:tabs>
        <w:tab w:val="center" w:pos="992"/>
      </w:tabs>
    </w:pPr>
  </w:style>
  <w:style w:type="paragraph" w:customStyle="1" w:styleId="Referentie">
    <w:name w:val="Referentie"/>
    <w:uiPriority w:val="4"/>
    <w:qFormat/>
    <w:rsid w:val="001765DB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sz w:val="20"/>
      <w:szCs w:val="20"/>
      <w:lang w:eastAsia="nl-BE"/>
    </w:rPr>
  </w:style>
  <w:style w:type="paragraph" w:customStyle="1" w:styleId="Referentietitel">
    <w:name w:val="Referentietitel"/>
    <w:uiPriority w:val="4"/>
    <w:qFormat/>
    <w:rsid w:val="001765DB"/>
    <w:pPr>
      <w:tabs>
        <w:tab w:val="left" w:pos="2552"/>
        <w:tab w:val="left" w:pos="4111"/>
        <w:tab w:val="left" w:pos="6379"/>
      </w:tabs>
      <w:spacing w:after="0" w:line="270" w:lineRule="exact"/>
    </w:pPr>
    <w:rPr>
      <w:rFonts w:ascii="Calibri" w:eastAsia="Times" w:hAnsi="Calibri" w:cs="Times New Roman"/>
      <w:b/>
      <w:sz w:val="20"/>
      <w:szCs w:val="20"/>
      <w:lang w:eastAsia="nl-BE"/>
    </w:rPr>
  </w:style>
  <w:style w:type="paragraph" w:customStyle="1" w:styleId="Referentietweederegel">
    <w:name w:val="Referentie tweede regel"/>
    <w:basedOn w:val="Referentie"/>
    <w:uiPriority w:val="4"/>
    <w:qFormat/>
    <w:rsid w:val="001765DB"/>
    <w:pPr>
      <w:tabs>
        <w:tab w:val="clear" w:pos="2552"/>
      </w:tabs>
    </w:pPr>
  </w:style>
  <w:style w:type="character" w:customStyle="1" w:styleId="vet">
    <w:name w:val="vet"/>
    <w:uiPriority w:val="1"/>
    <w:qFormat/>
    <w:rsid w:val="001765DB"/>
    <w:rPr>
      <w:rFonts w:ascii="Calibri" w:hAnsi="Calibri"/>
      <w:b/>
      <w:szCs w:val="20"/>
    </w:rPr>
  </w:style>
  <w:style w:type="character" w:customStyle="1" w:styleId="AdresafzenderChar">
    <w:name w:val="Adres afzender Char"/>
    <w:basedOn w:val="Standaardalinea-lettertype"/>
    <w:link w:val="Adresafzender"/>
    <w:uiPriority w:val="5"/>
    <w:rsid w:val="001765DB"/>
    <w:rPr>
      <w:rFonts w:ascii="Calibri" w:eastAsia="Times" w:hAnsi="Calibri" w:cs="Times New Roman"/>
      <w:sz w:val="20"/>
      <w:lang w:eastAsia="nl-BE"/>
    </w:rPr>
  </w:style>
  <w:style w:type="character" w:customStyle="1" w:styleId="AfdelingChar">
    <w:name w:val="Afdeling Char"/>
    <w:basedOn w:val="AdresafzenderChar"/>
    <w:link w:val="Afdeling"/>
    <w:rsid w:val="001765DB"/>
    <w:rPr>
      <w:rFonts w:ascii="Calibri" w:eastAsia="Times" w:hAnsi="Calibri" w:cs="Times New Roman"/>
      <w:sz w:val="20"/>
      <w:lang w:eastAsia="nl-BE"/>
    </w:rPr>
  </w:style>
  <w:style w:type="paragraph" w:customStyle="1" w:styleId="paginering">
    <w:name w:val="paginering"/>
    <w:basedOn w:val="Standaard"/>
    <w:uiPriority w:val="27"/>
    <w:qFormat/>
    <w:rsid w:val="001765DB"/>
    <w:pPr>
      <w:jc w:val="right"/>
    </w:pPr>
    <w:rPr>
      <w:noProof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1765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765DB"/>
    <w:rPr>
      <w:rFonts w:ascii="Calibri" w:eastAsia="Times" w:hAnsi="Calibri" w:cs="Times New Roman"/>
      <w:lang w:eastAsia="nl-BE"/>
    </w:rPr>
  </w:style>
  <w:style w:type="paragraph" w:styleId="Voettekst">
    <w:name w:val="footer"/>
    <w:basedOn w:val="Standaard"/>
    <w:link w:val="VoettekstChar"/>
    <w:uiPriority w:val="99"/>
    <w:unhideWhenUsed/>
    <w:rsid w:val="001765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765DB"/>
    <w:rPr>
      <w:rFonts w:ascii="Calibri" w:eastAsia="Times" w:hAnsi="Calibri" w:cs="Times New Roman"/>
      <w:lang w:eastAsia="nl-BE"/>
    </w:rPr>
  </w:style>
  <w:style w:type="character" w:styleId="Hyperlink">
    <w:name w:val="Hyperlink"/>
    <w:basedOn w:val="Standaardalinea-lettertype"/>
    <w:uiPriority w:val="99"/>
    <w:unhideWhenUsed/>
    <w:rsid w:val="008C618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F360E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360EE"/>
    <w:rPr>
      <w:rFonts w:ascii="Segoe UI" w:eastAsia="Times" w:hAnsi="Segoe UI" w:cs="Segoe UI"/>
      <w:sz w:val="18"/>
      <w:szCs w:val="18"/>
      <w:lang w:eastAsia="nl-B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2B092C"/>
    <w:rPr>
      <w:color w:val="605E5C"/>
      <w:shd w:val="clear" w:color="auto" w:fill="E1DFDD"/>
    </w:rPr>
  </w:style>
  <w:style w:type="paragraph" w:customStyle="1" w:styleId="Opsomming-lijst">
    <w:name w:val="Opsomming-lijst"/>
    <w:basedOn w:val="Standaard"/>
    <w:link w:val="Opsomming-lijstChar"/>
    <w:qFormat/>
    <w:rsid w:val="00BB56CC"/>
    <w:pPr>
      <w:numPr>
        <w:numId w:val="8"/>
      </w:numPr>
      <w:tabs>
        <w:tab w:val="left" w:pos="3686"/>
      </w:tabs>
      <w:spacing w:line="270" w:lineRule="exact"/>
      <w:contextualSpacing/>
    </w:pPr>
    <w:rPr>
      <w:rFonts w:eastAsiaTheme="minorHAnsi" w:cstheme="minorBidi"/>
      <w:color w:val="1D1B11" w:themeColor="background2" w:themeShade="1A"/>
      <w:lang w:eastAsia="en-US"/>
    </w:rPr>
  </w:style>
  <w:style w:type="character" w:customStyle="1" w:styleId="Opsomming-lijstChar">
    <w:name w:val="Opsomming-lijst Char"/>
    <w:basedOn w:val="Standaardalinea-lettertype"/>
    <w:link w:val="Opsomming-lijst"/>
    <w:rsid w:val="00BB56CC"/>
    <w:rPr>
      <w:rFonts w:ascii="Calibri" w:hAnsi="Calibri"/>
      <w:color w:val="1D1B11" w:themeColor="background2" w:themeShade="1A"/>
    </w:rPr>
  </w:style>
  <w:style w:type="paragraph" w:customStyle="1" w:styleId="Vlottetekst-roodMSF">
    <w:name w:val="Vlotte tekst - rood MSF"/>
    <w:basedOn w:val="Standaard"/>
    <w:rsid w:val="003C5777"/>
    <w:pPr>
      <w:tabs>
        <w:tab w:val="left" w:pos="3686"/>
      </w:tabs>
      <w:spacing w:line="270" w:lineRule="exact"/>
      <w:ind w:left="431" w:hanging="431"/>
      <w:contextualSpacing/>
    </w:pPr>
    <w:rPr>
      <w:rFonts w:ascii="FlandersArtSans-Regular" w:eastAsiaTheme="minorHAnsi" w:hAnsi="FlandersArtSans-Regular" w:cstheme="minorBidi"/>
      <w:color w:val="1D1B11" w:themeColor="background2" w:themeShade="1A"/>
      <w:lang w:eastAsia="en-US"/>
    </w:rPr>
  </w:style>
  <w:style w:type="character" w:styleId="Intensievebenadrukking">
    <w:name w:val="Intense Emphasis"/>
    <w:basedOn w:val="Standaardalinea-lettertype"/>
    <w:uiPriority w:val="21"/>
    <w:qFormat/>
    <w:rsid w:val="000D772B"/>
    <w:rPr>
      <w:i/>
      <w:iCs/>
      <w:color w:val="EB595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7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Aangepast 1">
      <a:dk1>
        <a:sysClr val="windowText" lastClr="000000"/>
      </a:dk1>
      <a:lt1>
        <a:sysClr val="window" lastClr="FFFFFF"/>
      </a:lt1>
      <a:dk2>
        <a:srgbClr val="8BAE00"/>
      </a:dk2>
      <a:lt2>
        <a:srgbClr val="EEECE1"/>
      </a:lt2>
      <a:accent1>
        <a:srgbClr val="8BAE00"/>
      </a:accent1>
      <a:accent2>
        <a:srgbClr val="23789C"/>
      </a:accent2>
      <a:accent3>
        <a:srgbClr val="C63131"/>
      </a:accent3>
      <a:accent4>
        <a:srgbClr val="C68031"/>
      </a:accent4>
      <a:accent5>
        <a:srgbClr val="FFE615"/>
      </a:accent5>
      <a:accent6>
        <a:srgbClr val="443939"/>
      </a:accent6>
      <a:hlink>
        <a:srgbClr val="0000FF"/>
      </a:hlink>
      <a:folHlink>
        <a:srgbClr val="800080"/>
      </a:folHlink>
    </a:clrScheme>
    <a:fontScheme name="Aangepast 2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2FD1A7D095EE47987204F6B58CC4E5" ma:contentTypeVersion="12" ma:contentTypeDescription="Een nieuw document maken." ma:contentTypeScope="" ma:versionID="0ad90c8ff756b3d4967025d9178ba89c">
  <xsd:schema xmlns:xsd="http://www.w3.org/2001/XMLSchema" xmlns:xs="http://www.w3.org/2001/XMLSchema" xmlns:p="http://schemas.microsoft.com/office/2006/metadata/properties" xmlns:ns2="846b22cc-7a03-4d82-8b7e-559604ec2462" xmlns:ns3="a1ee7ac1-37d6-43dd-aa54-fbea5b33393d" targetNamespace="http://schemas.microsoft.com/office/2006/metadata/properties" ma:root="true" ma:fieldsID="9f5499193b92a50ab9ea9494aee250fd" ns2:_="" ns3:_="">
    <xsd:import namespace="846b22cc-7a03-4d82-8b7e-559604ec2462"/>
    <xsd:import namespace="a1ee7ac1-37d6-43dd-aa54-fbea5b333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6b22cc-7a03-4d82-8b7e-559604ec24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e7ac1-37d6-43dd-aa54-fbea5b333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1369-C13B-4601-A0DF-5622722333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A0FE66-63CA-453F-A6E0-442D538B94DB}">
  <ds:schemaRefs>
    <ds:schemaRef ds:uri="http://purl.org/dc/elements/1.1/"/>
    <ds:schemaRef ds:uri="http://schemas.microsoft.com/office/2006/metadata/properties"/>
    <ds:schemaRef ds:uri="846b22cc-7a03-4d82-8b7e-559604ec2462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a1ee7ac1-37d6-43dd-aa54-fbea5b33393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AAB44E8-09AD-4151-B4F9-922349360E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6b22cc-7a03-4d82-8b7e-559604ec2462"/>
    <ds:schemaRef ds:uri="a1ee7ac1-37d6-43dd-aa54-fbea5b333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8DDB9D5-E0BD-4DFA-B707-582F2F62D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Vlaamse Overheid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Ooge Kathy</dc:creator>
  <cp:lastModifiedBy>De Coen Faye</cp:lastModifiedBy>
  <cp:revision>3</cp:revision>
  <dcterms:created xsi:type="dcterms:W3CDTF">2022-02-03T14:52:00Z</dcterms:created>
  <dcterms:modified xsi:type="dcterms:W3CDTF">2022-02-03T14:52:00Z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0x010100502FD1A7D095EE47987204F6B58CC4E5</vt:lpwstr>
  </property>
</Properties>
</file>